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CE2CC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CE2CCF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136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комбінованого типу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491DD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2CCF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CE2CCF">
        <w:rPr>
          <w:rFonts w:ascii="Times New Roman" w:eastAsia="Times New Roman" w:hAnsi="Times New Roman"/>
          <w:sz w:val="28"/>
          <w:szCs w:val="28"/>
          <w:lang w:eastAsia="ru-RU"/>
        </w:rPr>
        <w:t>Валентинівська</w:t>
      </w:r>
      <w:proofErr w:type="spellEnd"/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E2CCF">
        <w:rPr>
          <w:rFonts w:ascii="Times New Roman" w:eastAsia="Times New Roman" w:hAnsi="Times New Roman"/>
          <w:sz w:val="28"/>
          <w:szCs w:val="28"/>
          <w:lang w:eastAsia="ru-RU"/>
        </w:rPr>
        <w:t>25-Д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CE2C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9-16-002777-c" w:history="1">
        <w:r w:rsidR="00CE2CCF" w:rsidRPr="00CE2CCF">
          <w:rPr>
            <w:rFonts w:ascii="Times New Roman" w:eastAsia="Times New Roman" w:hAnsi="Times New Roman"/>
            <w:sz w:val="28"/>
            <w:szCs w:val="28"/>
            <w:lang w:eastAsia="ru-RU"/>
          </w:rPr>
          <w:t>UA-2021-09-16-002777-c</w:t>
        </w:r>
      </w:hyperlink>
      <w:r w:rsidR="00FA720B" w:rsidRPr="00FA72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CE2CCF">
        <w:rPr>
          <w:rFonts w:ascii="Times New Roman" w:hAnsi="Times New Roman"/>
          <w:sz w:val="28"/>
          <w:szCs w:val="28"/>
        </w:rPr>
        <w:t>8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CE2CCF">
        <w:rPr>
          <w:rFonts w:ascii="Times New Roman" w:hAnsi="Times New Roman"/>
          <w:sz w:val="28"/>
          <w:szCs w:val="28"/>
        </w:rPr>
        <w:t>12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80136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комбінованого типу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80136C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80136C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CE2CCF">
        <w:rPr>
          <w:rFonts w:ascii="Times New Roman" w:eastAsia="Times New Roman" w:hAnsi="Times New Roman"/>
          <w:sz w:val="28"/>
          <w:szCs w:val="28"/>
          <w:lang w:eastAsia="ru-RU"/>
        </w:rPr>
        <w:t>187 642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2CCF">
        <w:rPr>
          <w:rFonts w:ascii="Times New Roman" w:eastAsia="Times New Roman" w:hAnsi="Times New Roman"/>
          <w:sz w:val="28"/>
          <w:szCs w:val="28"/>
          <w:lang w:eastAsia="ru-RU"/>
        </w:rPr>
        <w:t>187 642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91DD1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86"/>
    <w:rsid w:val="007817FA"/>
    <w:rsid w:val="007A1D9A"/>
    <w:rsid w:val="0080136C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E2CCF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259B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16-002777-c-kapitalnyj-remont-dytyachoho-ihrovoho-majdanchyka-hrupy-8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1773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76</cp:revision>
  <cp:lastPrinted>2021-03-22T13:14:00Z</cp:lastPrinted>
  <dcterms:created xsi:type="dcterms:W3CDTF">2021-03-17T12:08:00Z</dcterms:created>
  <dcterms:modified xsi:type="dcterms:W3CDTF">2021-09-20T07:52:00Z</dcterms:modified>
</cp:coreProperties>
</file>